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1E76" w14:textId="77777777" w:rsidR="00775519" w:rsidRPr="00FA000A" w:rsidRDefault="00775519" w:rsidP="00FA000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A000A">
        <w:rPr>
          <w:rFonts w:ascii="Arial" w:hAnsi="Arial" w:cs="Arial"/>
          <w:b/>
        </w:rPr>
        <w:t xml:space="preserve">MESTRADO ACADÊMICO EM </w:t>
      </w:r>
      <w:r w:rsidR="006F5796">
        <w:rPr>
          <w:rFonts w:ascii="Arial" w:hAnsi="Arial" w:cs="Arial"/>
          <w:b/>
        </w:rPr>
        <w:t>ADMINISTRAÇÃO</w:t>
      </w:r>
    </w:p>
    <w:p w14:paraId="01786019" w14:textId="77777777" w:rsidR="00FA000A" w:rsidRPr="00FA000A" w:rsidRDefault="00FA000A" w:rsidP="00FA000A">
      <w:pPr>
        <w:spacing w:line="360" w:lineRule="auto"/>
        <w:jc w:val="both"/>
        <w:rPr>
          <w:rFonts w:ascii="Arial" w:hAnsi="Arial" w:cs="Arial"/>
          <w:b/>
        </w:rPr>
      </w:pPr>
    </w:p>
    <w:p w14:paraId="020B60A6" w14:textId="61A6298D" w:rsidR="00775519" w:rsidRPr="00FA000A" w:rsidRDefault="00775519" w:rsidP="00FA000A">
      <w:pPr>
        <w:spacing w:line="360" w:lineRule="auto"/>
        <w:jc w:val="center"/>
        <w:rPr>
          <w:rFonts w:ascii="Arial" w:hAnsi="Arial" w:cs="Arial"/>
        </w:rPr>
      </w:pPr>
      <w:r w:rsidRPr="00FA000A">
        <w:rPr>
          <w:rFonts w:ascii="Arial" w:hAnsi="Arial" w:cs="Arial"/>
        </w:rPr>
        <w:t xml:space="preserve">Orientações para elaboração do </w:t>
      </w:r>
      <w:r w:rsidR="002201C7">
        <w:rPr>
          <w:rFonts w:ascii="Arial" w:hAnsi="Arial" w:cs="Arial"/>
        </w:rPr>
        <w:t>Projeto de Dissertação</w:t>
      </w:r>
      <w:r w:rsidR="002201C7" w:rsidRPr="00FA000A">
        <w:rPr>
          <w:rFonts w:ascii="Arial" w:hAnsi="Arial" w:cs="Arial"/>
        </w:rPr>
        <w:t xml:space="preserve"> </w:t>
      </w:r>
      <w:r w:rsidRPr="00FA000A">
        <w:rPr>
          <w:rFonts w:ascii="Arial" w:hAnsi="Arial" w:cs="Arial"/>
        </w:rPr>
        <w:t>destinado ao Exame de Qualificação</w:t>
      </w:r>
    </w:p>
    <w:p w14:paraId="09877150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</w:p>
    <w:p w14:paraId="2C12C119" w14:textId="3E94F03F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</w:rPr>
        <w:t xml:space="preserve">O </w:t>
      </w:r>
      <w:r w:rsidR="002201C7">
        <w:rPr>
          <w:rFonts w:ascii="Arial" w:hAnsi="Arial" w:cs="Arial"/>
        </w:rPr>
        <w:t>Projeto</w:t>
      </w:r>
      <w:r w:rsidR="002201C7" w:rsidRPr="00FA000A">
        <w:rPr>
          <w:rFonts w:ascii="Arial" w:hAnsi="Arial" w:cs="Arial"/>
        </w:rPr>
        <w:t xml:space="preserve"> </w:t>
      </w:r>
      <w:r w:rsidRPr="00FA000A">
        <w:rPr>
          <w:rFonts w:ascii="Arial" w:hAnsi="Arial" w:cs="Arial"/>
        </w:rPr>
        <w:t>deve trazer os seguintes itens e seções:</w:t>
      </w:r>
    </w:p>
    <w:p w14:paraId="66869BAB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</w:rPr>
      </w:pPr>
    </w:p>
    <w:p w14:paraId="550EC9B5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</w:rPr>
      </w:pPr>
      <w:r w:rsidRPr="00FA000A">
        <w:rPr>
          <w:rFonts w:ascii="Arial" w:hAnsi="Arial" w:cs="Arial"/>
          <w:b/>
        </w:rPr>
        <w:t>a) Na primeira página:</w:t>
      </w:r>
    </w:p>
    <w:p w14:paraId="335D15BF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</w:rPr>
      </w:pPr>
      <w:r w:rsidRPr="00FA000A">
        <w:rPr>
          <w:rFonts w:ascii="Arial" w:hAnsi="Arial" w:cs="Arial"/>
          <w:b/>
          <w:bCs/>
        </w:rPr>
        <w:t>Identificação da Instituição e do Mestrado</w:t>
      </w:r>
    </w:p>
    <w:p w14:paraId="151816EF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  <w:bCs/>
        </w:rPr>
        <w:t>Título</w:t>
      </w:r>
    </w:p>
    <w:p w14:paraId="58347A6E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  <w:bCs/>
        </w:rPr>
        <w:t>Nome do aluno</w:t>
      </w:r>
    </w:p>
    <w:p w14:paraId="7049C339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Cs/>
        </w:rPr>
      </w:pPr>
      <w:r w:rsidRPr="00FA000A">
        <w:rPr>
          <w:rFonts w:ascii="Arial" w:hAnsi="Arial" w:cs="Arial"/>
          <w:b/>
          <w:bCs/>
        </w:rPr>
        <w:t xml:space="preserve">Linha de pesquisa de aderência do projeto </w:t>
      </w:r>
      <w:r w:rsidRPr="00FA000A">
        <w:rPr>
          <w:rFonts w:ascii="Arial" w:hAnsi="Arial" w:cs="Arial"/>
          <w:bCs/>
        </w:rPr>
        <w:t xml:space="preserve">(conforme linhas disponíveis na página eletrônica do Curso </w:t>
      </w:r>
      <w:hyperlink r:id="rId7" w:history="1">
        <w:r w:rsidR="006F5796" w:rsidRPr="00D271B5">
          <w:rPr>
            <w:rStyle w:val="Hyperlink"/>
            <w:rFonts w:ascii="Arial" w:hAnsi="Arial" w:cs="Arial"/>
            <w:bCs/>
          </w:rPr>
          <w:t>www.feevale.br/pgadministracao</w:t>
        </w:r>
      </w:hyperlink>
      <w:r w:rsidRPr="00FA000A">
        <w:rPr>
          <w:rFonts w:ascii="Arial" w:hAnsi="Arial" w:cs="Arial"/>
          <w:bCs/>
        </w:rPr>
        <w:t>).</w:t>
      </w:r>
    </w:p>
    <w:p w14:paraId="58D345CF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</w:rPr>
      </w:pPr>
      <w:r w:rsidRPr="00FA000A">
        <w:rPr>
          <w:rFonts w:ascii="Arial" w:hAnsi="Arial" w:cs="Arial"/>
          <w:b/>
          <w:bCs/>
        </w:rPr>
        <w:t>Orientador</w:t>
      </w:r>
    </w:p>
    <w:p w14:paraId="3C2A09D0" w14:textId="6104D62B" w:rsidR="00775519" w:rsidRPr="00FA000A" w:rsidRDefault="00785BCD" w:rsidP="00FA000A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FA000A">
        <w:rPr>
          <w:rFonts w:ascii="Arial" w:hAnsi="Arial" w:cs="Arial"/>
          <w:b/>
          <w:bCs/>
        </w:rPr>
        <w:t>Coorientador</w:t>
      </w:r>
      <w:proofErr w:type="spellEnd"/>
      <w:r w:rsidR="00775519" w:rsidRPr="00FA000A">
        <w:rPr>
          <w:rFonts w:ascii="Arial" w:hAnsi="Arial" w:cs="Arial"/>
          <w:b/>
          <w:bCs/>
        </w:rPr>
        <w:t>, quando houver</w:t>
      </w:r>
    </w:p>
    <w:p w14:paraId="33C754D1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  <w:bCs/>
        </w:rPr>
        <w:t xml:space="preserve">Data: </w:t>
      </w:r>
      <w:r w:rsidRPr="00FA000A">
        <w:rPr>
          <w:rFonts w:ascii="Arial" w:hAnsi="Arial" w:cs="Arial"/>
        </w:rPr>
        <w:t>mês e ano</w:t>
      </w:r>
    </w:p>
    <w:p w14:paraId="010DB11E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550818D" w14:textId="77777777" w:rsidR="00775519" w:rsidRPr="00FA000A" w:rsidRDefault="00775519" w:rsidP="00FA000A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A000A">
        <w:rPr>
          <w:rFonts w:ascii="Arial" w:hAnsi="Arial" w:cs="Arial"/>
          <w:b/>
          <w:bCs/>
          <w:color w:val="000000"/>
        </w:rPr>
        <w:t>b) A partir da segunda página (em sequência):</w:t>
      </w:r>
    </w:p>
    <w:p w14:paraId="7C86B3CB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</w:rPr>
        <w:t xml:space="preserve">Resumo: </w:t>
      </w:r>
      <w:r w:rsidRPr="00FA000A">
        <w:rPr>
          <w:rFonts w:ascii="Arial" w:hAnsi="Arial" w:cs="Arial"/>
        </w:rPr>
        <w:t>descrição concisa do projeto e resultados parciais obtidos.</w:t>
      </w:r>
    </w:p>
    <w:p w14:paraId="56AC7993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 w:rsidRPr="00FA000A">
        <w:rPr>
          <w:rFonts w:ascii="Arial" w:hAnsi="Arial" w:cs="Arial"/>
          <w:b/>
        </w:rPr>
        <w:t>1) Introdução (</w:t>
      </w:r>
      <w:r w:rsidR="00FA779A">
        <w:rPr>
          <w:rFonts w:ascii="Arial" w:hAnsi="Arial" w:cs="Arial"/>
          <w:b/>
        </w:rPr>
        <w:t>contextualização, problematização e justificativa</w:t>
      </w:r>
      <w:r w:rsidRPr="00FA000A">
        <w:rPr>
          <w:rFonts w:ascii="Arial" w:hAnsi="Arial" w:cs="Arial"/>
          <w:b/>
        </w:rPr>
        <w:t>)</w:t>
      </w:r>
    </w:p>
    <w:p w14:paraId="31C0DC89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  <w:b/>
        </w:rPr>
        <w:t>2)</w:t>
      </w:r>
      <w:r w:rsidRPr="00FA000A">
        <w:rPr>
          <w:rFonts w:ascii="Arial" w:hAnsi="Arial" w:cs="Arial"/>
        </w:rPr>
        <w:t xml:space="preserve"> </w:t>
      </w:r>
      <w:r w:rsidRPr="00FA000A">
        <w:rPr>
          <w:rFonts w:ascii="Arial" w:hAnsi="Arial" w:cs="Arial"/>
          <w:b/>
        </w:rPr>
        <w:t>Objetivos</w:t>
      </w:r>
    </w:p>
    <w:p w14:paraId="4ED94F55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</w:rPr>
        <w:t>- Objetivo geral</w:t>
      </w:r>
    </w:p>
    <w:p w14:paraId="01C54860" w14:textId="77777777" w:rsidR="00775519" w:rsidRPr="00FA000A" w:rsidRDefault="00775519" w:rsidP="00FA000A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A000A">
        <w:rPr>
          <w:rFonts w:ascii="Arial" w:hAnsi="Arial" w:cs="Arial"/>
        </w:rPr>
        <w:t>- Objetivos específicos</w:t>
      </w:r>
    </w:p>
    <w:p w14:paraId="08762BD9" w14:textId="77777777" w:rsidR="00FA779A" w:rsidRDefault="00FA779A" w:rsidP="00FA000A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Contribuições do estudo (acadêmicas e empíricas)</w:t>
      </w:r>
    </w:p>
    <w:p w14:paraId="387CD450" w14:textId="77777777" w:rsidR="00FA779A" w:rsidRDefault="00FA779A" w:rsidP="00FA000A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 R</w:t>
      </w:r>
      <w:r w:rsidRPr="00FA000A">
        <w:rPr>
          <w:rFonts w:ascii="Arial" w:hAnsi="Arial" w:cs="Arial"/>
          <w:b/>
        </w:rPr>
        <w:t>eferencial teórico</w:t>
      </w:r>
    </w:p>
    <w:p w14:paraId="27E9DF8A" w14:textId="77777777" w:rsidR="00775519" w:rsidRPr="00FA000A" w:rsidRDefault="00FA779A" w:rsidP="00FA000A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75519" w:rsidRPr="00FA000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Método</w:t>
      </w:r>
    </w:p>
    <w:p w14:paraId="52317D8F" w14:textId="14B49FB1" w:rsidR="00775519" w:rsidRPr="00FA000A" w:rsidRDefault="00FA779A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6</w:t>
      </w:r>
      <w:r w:rsidR="00775519" w:rsidRPr="00FA000A">
        <w:rPr>
          <w:rFonts w:ascii="Arial" w:hAnsi="Arial" w:cs="Arial"/>
          <w:b/>
          <w:color w:val="auto"/>
          <w:sz w:val="24"/>
          <w:szCs w:val="24"/>
        </w:rPr>
        <w:t xml:space="preserve">) </w:t>
      </w: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775519" w:rsidRPr="00FA000A">
        <w:rPr>
          <w:rFonts w:ascii="Arial" w:hAnsi="Arial" w:cs="Arial"/>
          <w:b/>
          <w:color w:val="auto"/>
          <w:sz w:val="24"/>
          <w:szCs w:val="24"/>
        </w:rPr>
        <w:t xml:space="preserve">esultados </w:t>
      </w:r>
      <w:r>
        <w:rPr>
          <w:rFonts w:ascii="Arial" w:hAnsi="Arial" w:cs="Arial"/>
          <w:b/>
          <w:color w:val="auto"/>
          <w:sz w:val="24"/>
          <w:szCs w:val="24"/>
        </w:rPr>
        <w:t>(</w:t>
      </w:r>
      <w:r w:rsidR="00785BCD">
        <w:rPr>
          <w:rFonts w:ascii="Arial" w:hAnsi="Arial" w:cs="Arial"/>
          <w:b/>
          <w:color w:val="auto"/>
          <w:sz w:val="24"/>
          <w:szCs w:val="24"/>
        </w:rPr>
        <w:t>caso existam</w:t>
      </w:r>
      <w:r>
        <w:rPr>
          <w:rFonts w:ascii="Arial" w:hAnsi="Arial" w:cs="Arial"/>
          <w:b/>
          <w:color w:val="auto"/>
          <w:sz w:val="24"/>
          <w:szCs w:val="24"/>
        </w:rPr>
        <w:t>)</w:t>
      </w:r>
    </w:p>
    <w:p w14:paraId="4FAABB47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FA000A">
        <w:rPr>
          <w:rFonts w:ascii="Arial" w:hAnsi="Arial" w:cs="Arial"/>
          <w:b/>
          <w:color w:val="auto"/>
          <w:sz w:val="24"/>
          <w:szCs w:val="24"/>
        </w:rPr>
        <w:t>7) Referências Bibliográficas</w:t>
      </w:r>
    </w:p>
    <w:p w14:paraId="63DF74F2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E96662C" w14:textId="77777777" w:rsidR="00775519" w:rsidRPr="00FA000A" w:rsidRDefault="00775519" w:rsidP="00075BDE">
      <w:pPr>
        <w:pStyle w:val="sumario"/>
        <w:keepNext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FA000A">
        <w:rPr>
          <w:rFonts w:ascii="Arial" w:hAnsi="Arial" w:cs="Arial"/>
          <w:b/>
          <w:color w:val="auto"/>
          <w:sz w:val="24"/>
          <w:szCs w:val="24"/>
        </w:rPr>
        <w:lastRenderedPageBreak/>
        <w:t>Observações gerais: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ADA5BEF" w14:textId="13116131" w:rsidR="00775519" w:rsidRPr="00FA000A" w:rsidRDefault="002201C7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- </w:t>
      </w:r>
      <w:r>
        <w:rPr>
          <w:rFonts w:ascii="Arial" w:hAnsi="Arial" w:cs="Arial"/>
          <w:color w:val="auto"/>
          <w:sz w:val="24"/>
          <w:szCs w:val="24"/>
        </w:rPr>
        <w:t>U</w:t>
      </w:r>
      <w:r w:rsidR="00775519" w:rsidRPr="00FA000A">
        <w:rPr>
          <w:rFonts w:ascii="Arial" w:hAnsi="Arial" w:cs="Arial"/>
          <w:color w:val="auto"/>
          <w:sz w:val="24"/>
          <w:szCs w:val="24"/>
        </w:rPr>
        <w:t>tilizar fonte Times New Roman</w:t>
      </w:r>
      <w:r w:rsidR="009F6C7D" w:rsidRPr="00FA000A">
        <w:rPr>
          <w:rFonts w:ascii="Arial" w:hAnsi="Arial" w:cs="Arial"/>
          <w:color w:val="auto"/>
          <w:sz w:val="24"/>
          <w:szCs w:val="24"/>
        </w:rPr>
        <w:t xml:space="preserve"> ou Arial</w:t>
      </w:r>
      <w:r w:rsidR="00775519" w:rsidRPr="00FA000A">
        <w:rPr>
          <w:rFonts w:ascii="Arial" w:hAnsi="Arial" w:cs="Arial"/>
          <w:color w:val="auto"/>
          <w:sz w:val="24"/>
          <w:szCs w:val="24"/>
        </w:rPr>
        <w:t>, tamanho 12, alinhamento justificado, espaço entre linhas 1,5.</w:t>
      </w:r>
    </w:p>
    <w:p w14:paraId="6605B145" w14:textId="185A70EC" w:rsidR="00A2096C" w:rsidRPr="00FA000A" w:rsidRDefault="00A2096C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color w:val="auto"/>
          <w:sz w:val="24"/>
          <w:szCs w:val="24"/>
        </w:rPr>
        <w:t xml:space="preserve">- </w:t>
      </w:r>
      <w:r w:rsidR="002201C7">
        <w:rPr>
          <w:rFonts w:ascii="Arial" w:hAnsi="Arial" w:cs="Arial"/>
          <w:color w:val="auto"/>
          <w:sz w:val="24"/>
          <w:szCs w:val="24"/>
        </w:rPr>
        <w:t>D</w:t>
      </w:r>
      <w:r w:rsidRPr="00FA000A">
        <w:rPr>
          <w:rFonts w:ascii="Arial" w:hAnsi="Arial" w:cs="Arial"/>
          <w:color w:val="auto"/>
          <w:sz w:val="24"/>
          <w:szCs w:val="24"/>
        </w:rPr>
        <w:t>eve ser preparada uma apresentação oral prevendo um tempo de explanação</w:t>
      </w:r>
      <w:r w:rsidR="00FA4808" w:rsidRPr="00FA000A">
        <w:rPr>
          <w:rFonts w:ascii="Arial" w:hAnsi="Arial" w:cs="Arial"/>
          <w:color w:val="auto"/>
          <w:sz w:val="24"/>
          <w:szCs w:val="24"/>
        </w:rPr>
        <w:t xml:space="preserve"> </w:t>
      </w:r>
      <w:r w:rsidRPr="00FA000A">
        <w:rPr>
          <w:rFonts w:ascii="Arial" w:hAnsi="Arial" w:cs="Arial"/>
          <w:color w:val="auto"/>
          <w:sz w:val="24"/>
          <w:szCs w:val="24"/>
        </w:rPr>
        <w:t>de</w:t>
      </w:r>
      <w:r w:rsidR="00FA4808" w:rsidRPr="00FA000A">
        <w:rPr>
          <w:rFonts w:ascii="Arial" w:hAnsi="Arial" w:cs="Arial"/>
          <w:color w:val="auto"/>
          <w:sz w:val="24"/>
          <w:szCs w:val="24"/>
        </w:rPr>
        <w:t>,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 </w:t>
      </w:r>
      <w:r w:rsidRPr="00FA000A">
        <w:rPr>
          <w:rFonts w:ascii="Arial" w:hAnsi="Arial" w:cs="Arial"/>
          <w:b/>
          <w:color w:val="auto"/>
          <w:sz w:val="24"/>
          <w:szCs w:val="24"/>
        </w:rPr>
        <w:t>no máximo</w:t>
      </w:r>
      <w:r w:rsidR="00FA4808" w:rsidRPr="00FA000A">
        <w:rPr>
          <w:rFonts w:ascii="Arial" w:hAnsi="Arial" w:cs="Arial"/>
          <w:b/>
          <w:color w:val="auto"/>
          <w:sz w:val="24"/>
          <w:szCs w:val="24"/>
        </w:rPr>
        <w:t>,</w:t>
      </w:r>
      <w:r w:rsidRPr="00FA000A">
        <w:rPr>
          <w:rFonts w:ascii="Arial" w:hAnsi="Arial" w:cs="Arial"/>
          <w:b/>
          <w:color w:val="auto"/>
          <w:sz w:val="24"/>
          <w:szCs w:val="24"/>
        </w:rPr>
        <w:t> 30 minutos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.  </w:t>
      </w:r>
    </w:p>
    <w:p w14:paraId="036E8EEB" w14:textId="60AAD703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color w:val="auto"/>
          <w:sz w:val="24"/>
          <w:szCs w:val="24"/>
        </w:rPr>
        <w:t xml:space="preserve">- O </w:t>
      </w:r>
      <w:r w:rsidR="002201C7">
        <w:rPr>
          <w:rFonts w:ascii="Arial" w:hAnsi="Arial" w:cs="Arial"/>
          <w:color w:val="auto"/>
          <w:sz w:val="24"/>
          <w:szCs w:val="24"/>
        </w:rPr>
        <w:t>Projeto de Dissertação</w:t>
      </w:r>
      <w:r w:rsidR="002201C7" w:rsidRPr="00FA000A">
        <w:rPr>
          <w:rFonts w:ascii="Arial" w:hAnsi="Arial" w:cs="Arial"/>
          <w:color w:val="auto"/>
          <w:sz w:val="24"/>
          <w:szCs w:val="24"/>
        </w:rPr>
        <w:t xml:space="preserve"> 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deve ser entregue </w:t>
      </w:r>
      <w:r w:rsidR="006F5796">
        <w:rPr>
          <w:rFonts w:ascii="Arial" w:hAnsi="Arial" w:cs="Arial"/>
          <w:color w:val="auto"/>
          <w:sz w:val="24"/>
          <w:szCs w:val="24"/>
        </w:rPr>
        <w:t>no Núcleo de Pós-graduação Stricto Sensu</w:t>
      </w:r>
      <w:r w:rsidRPr="00FA000A">
        <w:rPr>
          <w:rFonts w:ascii="Arial" w:hAnsi="Arial" w:cs="Arial"/>
          <w:color w:val="auto"/>
          <w:sz w:val="24"/>
          <w:szCs w:val="24"/>
        </w:rPr>
        <w:t xml:space="preserve"> até 20 (dias) dias antes da data fixada para o Exame de Qualificação, com anuência por escrito do Orientador.</w:t>
      </w:r>
    </w:p>
    <w:p w14:paraId="436D8199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A000A">
        <w:rPr>
          <w:rFonts w:ascii="Arial" w:hAnsi="Arial" w:cs="Arial"/>
          <w:color w:val="auto"/>
          <w:sz w:val="24"/>
          <w:szCs w:val="24"/>
        </w:rPr>
        <w:t>- Formato de apresentação: conforme ABNT</w:t>
      </w:r>
    </w:p>
    <w:p w14:paraId="5B119536" w14:textId="77777777" w:rsidR="00775519" w:rsidRPr="00FA000A" w:rsidRDefault="00775519" w:rsidP="00FA000A">
      <w:pPr>
        <w:pStyle w:val="sumario"/>
        <w:spacing w:before="0"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sectPr w:rsidR="00775519" w:rsidRPr="00FA00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9163" w14:textId="77777777" w:rsidR="00354826" w:rsidRDefault="00354826" w:rsidP="006B6404">
      <w:r>
        <w:separator/>
      </w:r>
    </w:p>
  </w:endnote>
  <w:endnote w:type="continuationSeparator" w:id="0">
    <w:p w14:paraId="4E5E9BE0" w14:textId="77777777" w:rsidR="00354826" w:rsidRDefault="00354826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FDBD" w14:textId="77777777" w:rsidR="006B6404" w:rsidRDefault="00ED4AF5" w:rsidP="00B62B0C">
    <w:pPr>
      <w:pStyle w:val="Rodap"/>
      <w:jc w:val="center"/>
    </w:pPr>
    <w:r>
      <w:rPr>
        <w:noProof/>
        <w:lang w:eastAsia="pt-BR"/>
      </w:rPr>
      <w:drawing>
        <wp:inline distT="0" distB="0" distL="0" distR="0" wp14:anchorId="7A002E96" wp14:editId="74083A35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6C5D" w14:textId="77777777" w:rsidR="00354826" w:rsidRDefault="00354826" w:rsidP="006B6404">
      <w:r>
        <w:separator/>
      </w:r>
    </w:p>
  </w:footnote>
  <w:footnote w:type="continuationSeparator" w:id="0">
    <w:p w14:paraId="306AC832" w14:textId="77777777" w:rsidR="00354826" w:rsidRDefault="00354826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AAE4" w14:textId="77777777"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F3F7BD" wp14:editId="1673F810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155AB68F" w14:textId="77777777" w:rsidR="006B6404" w:rsidRDefault="006B6404">
    <w:pPr>
      <w:pStyle w:val="Cabealho"/>
    </w:pPr>
  </w:p>
  <w:p w14:paraId="541A5B99" w14:textId="77777777" w:rsidR="00C409FD" w:rsidRDefault="00C409FD">
    <w:pPr>
      <w:pStyle w:val="Cabealho"/>
    </w:pPr>
  </w:p>
  <w:p w14:paraId="1238D9A5" w14:textId="77777777" w:rsidR="00C409FD" w:rsidRDefault="00C409FD">
    <w:pPr>
      <w:pStyle w:val="Cabealho"/>
    </w:pPr>
  </w:p>
  <w:p w14:paraId="2A025959" w14:textId="77777777" w:rsidR="00C409FD" w:rsidRDefault="00C409FD">
    <w:pPr>
      <w:pStyle w:val="Cabealho"/>
    </w:pPr>
  </w:p>
  <w:p w14:paraId="372A6CF8" w14:textId="77777777"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75BDE"/>
    <w:rsid w:val="000E1F4C"/>
    <w:rsid w:val="00150017"/>
    <w:rsid w:val="002149B7"/>
    <w:rsid w:val="002201C7"/>
    <w:rsid w:val="003268BB"/>
    <w:rsid w:val="00354826"/>
    <w:rsid w:val="003D3424"/>
    <w:rsid w:val="00404193"/>
    <w:rsid w:val="00536AE3"/>
    <w:rsid w:val="005E16DB"/>
    <w:rsid w:val="00620B25"/>
    <w:rsid w:val="0065742C"/>
    <w:rsid w:val="00697DB1"/>
    <w:rsid w:val="006B6404"/>
    <w:rsid w:val="006F5796"/>
    <w:rsid w:val="00731653"/>
    <w:rsid w:val="00775519"/>
    <w:rsid w:val="00785BCD"/>
    <w:rsid w:val="0080454B"/>
    <w:rsid w:val="00852177"/>
    <w:rsid w:val="008C20A4"/>
    <w:rsid w:val="009F6C7D"/>
    <w:rsid w:val="00A2096C"/>
    <w:rsid w:val="00B62B0C"/>
    <w:rsid w:val="00BE0BCC"/>
    <w:rsid w:val="00C409FD"/>
    <w:rsid w:val="00DD1A20"/>
    <w:rsid w:val="00EC4453"/>
    <w:rsid w:val="00ED4AF5"/>
    <w:rsid w:val="00FA000A"/>
    <w:rsid w:val="00FA4808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7A8F"/>
  <w15:docId w15:val="{B7FC4C51-73F4-4244-B033-3BE053A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5519"/>
    <w:pPr>
      <w:spacing w:before="280" w:after="280"/>
    </w:pPr>
  </w:style>
  <w:style w:type="paragraph" w:customStyle="1" w:styleId="sumario">
    <w:name w:val="sumario"/>
    <w:basedOn w:val="Normal"/>
    <w:rsid w:val="00775519"/>
    <w:pPr>
      <w:spacing w:before="280" w:after="280"/>
      <w:jc w:val="both"/>
    </w:pPr>
    <w:rPr>
      <w:rFonts w:ascii="Verdana" w:eastAsia="Arial Unicode MS" w:hAnsi="Verdana" w:cs="Arial Unicode MS"/>
      <w:color w:val="00008B"/>
      <w:sz w:val="18"/>
      <w:szCs w:val="18"/>
    </w:rPr>
  </w:style>
  <w:style w:type="character" w:styleId="Hyperlink">
    <w:name w:val="Hyperlink"/>
    <w:rsid w:val="0077551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2096C"/>
    <w:rPr>
      <w:i/>
      <w:iCs/>
    </w:rPr>
  </w:style>
  <w:style w:type="character" w:styleId="Forte">
    <w:name w:val="Strong"/>
    <w:basedOn w:val="Fontepargpadro"/>
    <w:uiPriority w:val="22"/>
    <w:qFormat/>
    <w:rsid w:val="00A2096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201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1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1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1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1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evale.br/pgadministrac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1A02-EFD6-4C1C-9044-16C96D95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Fernanda Schuwartz</cp:lastModifiedBy>
  <cp:revision>2</cp:revision>
  <cp:lastPrinted>2015-02-09T17:36:00Z</cp:lastPrinted>
  <dcterms:created xsi:type="dcterms:W3CDTF">2020-11-30T13:25:00Z</dcterms:created>
  <dcterms:modified xsi:type="dcterms:W3CDTF">2020-11-30T13:25:00Z</dcterms:modified>
</cp:coreProperties>
</file>